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5F6D" w:rsidRDefault="00170820" w:rsidP="007F5F6D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石川県危機管理監室消防保安課　宛</w:t>
      </w:r>
    </w:p>
    <w:p w:rsidR="00170820" w:rsidRDefault="00083FCA" w:rsidP="007F5F6D">
      <w:pPr>
        <w:rPr>
          <w:sz w:val="24"/>
        </w:rPr>
      </w:pPr>
      <w:r>
        <w:rPr>
          <w:rFonts w:hint="eastAsia"/>
          <w:sz w:val="24"/>
        </w:rPr>
        <w:t>ＦＡＸ　０７６－２２５－１４８６</w:t>
      </w:r>
    </w:p>
    <w:p w:rsidR="00170820" w:rsidRDefault="00170820">
      <w:pPr>
        <w:spacing w:line="360" w:lineRule="auto"/>
        <w:jc w:val="left"/>
        <w:rPr>
          <w:sz w:val="24"/>
        </w:rPr>
      </w:pPr>
    </w:p>
    <w:p w:rsidR="00170820" w:rsidRDefault="00170820">
      <w:pPr>
        <w:spacing w:line="360" w:lineRule="auto"/>
        <w:jc w:val="center"/>
        <w:rPr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消防団入団促進に関する「統一標語」　応募用紙</w:t>
      </w:r>
    </w:p>
    <w:p w:rsidR="00170820" w:rsidRDefault="00170820">
      <w:pPr>
        <w:jc w:val="left"/>
        <w:rPr>
          <w:sz w:val="24"/>
        </w:rPr>
      </w:pPr>
      <w:r>
        <w:rPr>
          <w:rFonts w:hint="eastAsia"/>
          <w:sz w:val="24"/>
        </w:rPr>
        <w:t>〈作品〉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170820">
        <w:trPr>
          <w:trHeight w:val="2611"/>
        </w:trPr>
        <w:tc>
          <w:tcPr>
            <w:tcW w:w="8647" w:type="dxa"/>
          </w:tcPr>
          <w:p w:rsidR="00170820" w:rsidRDefault="00170820">
            <w:pPr>
              <w:jc w:val="left"/>
              <w:rPr>
                <w:sz w:val="24"/>
              </w:rPr>
            </w:pPr>
          </w:p>
        </w:tc>
      </w:tr>
    </w:tbl>
    <w:p w:rsidR="00170820" w:rsidRDefault="009522AE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113030</wp:posOffset>
                </wp:positionV>
                <wp:extent cx="5114925" cy="1666875"/>
                <wp:effectExtent l="19050" t="21590" r="19050" b="16510"/>
                <wp:wrapNone/>
                <wp:docPr id="4" name="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16668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0820" w:rsidRPr="007F5F6D" w:rsidRDefault="00170820" w:rsidP="007F5F6D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8D0892">
                              <w:rPr>
                                <w:rFonts w:hint="eastAsia"/>
                                <w:b/>
                                <w:color w:val="000000"/>
                                <w:sz w:val="22"/>
                              </w:rPr>
                              <w:t>～　これまでの最優秀作品　～</w:t>
                            </w:r>
                          </w:p>
                          <w:p w:rsidR="00612928" w:rsidRPr="008D0892" w:rsidRDefault="00612928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 w:rsidRPr="008D0892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平成２８年度</w:t>
                            </w:r>
                          </w:p>
                          <w:p w:rsidR="00170820" w:rsidRDefault="00612928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 w:rsidRPr="008D0892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　「君の汗　生かして光る　消防団」　　　　永下</w:t>
                            </w:r>
                            <w:r w:rsidR="006735C5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8D0892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茂和</w:t>
                            </w:r>
                            <w:r w:rsidR="006735C5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8D0892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さんの作品</w:t>
                            </w:r>
                          </w:p>
                          <w:p w:rsidR="007F5F6D" w:rsidRDefault="007F5F6D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平成２９年度</w:t>
                            </w:r>
                          </w:p>
                          <w:p w:rsidR="007F5F6D" w:rsidRDefault="007F5F6D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　「ふるさとの　未来を守る　消防団」　　　次郎間　大輝　さんの作品</w:t>
                            </w:r>
                          </w:p>
                          <w:p w:rsidR="00C06D1E" w:rsidRDefault="00C06D1E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３０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年度</w:t>
                            </w:r>
                          </w:p>
                          <w:p w:rsidR="00C06D1E" w:rsidRPr="008D0892" w:rsidRDefault="00C06D1E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6735C5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「</w:t>
                            </w:r>
                            <w:r w:rsidR="006735C5" w:rsidRPr="006735C5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君たちの　力を活かす　消防団</w:t>
                            </w:r>
                            <w:r w:rsidR="006735C5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」　</w:t>
                            </w:r>
                            <w:r w:rsidR="006735C5">
                              <w:rPr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  <w:r w:rsidR="006735C5" w:rsidRPr="006735C5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清水　隼太郎</w:t>
                            </w:r>
                            <w:r w:rsidR="006735C5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6735C5">
                              <w:rPr>
                                <w:color w:val="000000"/>
                                <w:sz w:val="22"/>
                              </w:rPr>
                              <w:t>さんの作品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7" type="#_x0000_t65" style="position:absolute;margin-left:29.3pt;margin-top:8.9pt;width:402.7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" strokeweight="2pt">
                <v:stroke linestyle="thinThin"/>
                <v:textbox>
                  <w:txbxContent>
                    <w:p w:rsidR="00170820" w:rsidRPr="007F5F6D" w:rsidRDefault="00170820" w:rsidP="007F5F6D">
                      <w:pPr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 w:rsidRPr="008D0892">
                        <w:rPr>
                          <w:rFonts w:hint="eastAsia"/>
                          <w:b/>
                          <w:color w:val="000000"/>
                          <w:sz w:val="22"/>
                        </w:rPr>
                        <w:t>～　これまでの最優秀作品　～</w:t>
                      </w:r>
                    </w:p>
                    <w:p w:rsidR="00612928" w:rsidRPr="008D0892" w:rsidRDefault="00612928">
                      <w:pPr>
                        <w:rPr>
                          <w:color w:val="000000"/>
                          <w:sz w:val="22"/>
                        </w:rPr>
                      </w:pPr>
                      <w:r w:rsidRPr="008D0892">
                        <w:rPr>
                          <w:rFonts w:hint="eastAsia"/>
                          <w:color w:val="000000"/>
                          <w:sz w:val="22"/>
                        </w:rPr>
                        <w:t xml:space="preserve">　平成２８年度</w:t>
                      </w:r>
                    </w:p>
                    <w:p w:rsidR="00170820" w:rsidRDefault="00612928">
                      <w:pPr>
                        <w:rPr>
                          <w:color w:val="000000"/>
                          <w:sz w:val="22"/>
                        </w:rPr>
                      </w:pPr>
                      <w:r w:rsidRPr="008D0892">
                        <w:rPr>
                          <w:rFonts w:hint="eastAsia"/>
                          <w:color w:val="000000"/>
                          <w:sz w:val="22"/>
                        </w:rPr>
                        <w:t xml:space="preserve">　　「君の汗　生かして光る　消防団」　　　　永下</w:t>
                      </w:r>
                      <w:r w:rsidR="006735C5"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8D0892">
                        <w:rPr>
                          <w:rFonts w:hint="eastAsia"/>
                          <w:color w:val="000000"/>
                          <w:sz w:val="22"/>
                        </w:rPr>
                        <w:t>茂和</w:t>
                      </w:r>
                      <w:r w:rsidR="006735C5"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 w:rsidRPr="008D0892">
                        <w:rPr>
                          <w:rFonts w:hint="eastAsia"/>
                          <w:color w:val="000000"/>
                          <w:sz w:val="22"/>
                        </w:rPr>
                        <w:t>さんの作品</w:t>
                      </w:r>
                    </w:p>
                    <w:p w:rsidR="007F5F6D" w:rsidRDefault="007F5F6D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平成２９年度</w:t>
                      </w:r>
                    </w:p>
                    <w:p w:rsidR="007F5F6D" w:rsidRDefault="007F5F6D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　「ふるさとの　未来を守る　消防団」　　　次郎間　大輝　さんの作品</w:t>
                      </w:r>
                    </w:p>
                    <w:p w:rsidR="00C06D1E" w:rsidRDefault="00C06D1E">
                      <w:pPr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/>
                          <w:sz w:val="22"/>
                        </w:rPr>
                        <w:t>平成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>３０</w:t>
                      </w:r>
                      <w:r>
                        <w:rPr>
                          <w:color w:val="000000"/>
                          <w:sz w:val="22"/>
                        </w:rPr>
                        <w:t>年度</w:t>
                      </w:r>
                    </w:p>
                    <w:p w:rsidR="00C06D1E" w:rsidRPr="008D0892" w:rsidRDefault="00C06D1E">
                      <w:pPr>
                        <w:rPr>
                          <w:rFonts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/>
                          <w:sz w:val="22"/>
                        </w:rPr>
                        <w:t xml:space="preserve">　</w:t>
                      </w:r>
                      <w:r w:rsidR="006735C5">
                        <w:rPr>
                          <w:rFonts w:hint="eastAsia"/>
                          <w:color w:val="000000"/>
                          <w:sz w:val="22"/>
                        </w:rPr>
                        <w:t>「</w:t>
                      </w:r>
                      <w:r w:rsidR="006735C5" w:rsidRPr="006735C5">
                        <w:rPr>
                          <w:rFonts w:hint="eastAsia"/>
                          <w:color w:val="000000"/>
                          <w:sz w:val="22"/>
                        </w:rPr>
                        <w:t>君たちの　力を活かす　消防団</w:t>
                      </w:r>
                      <w:r w:rsidR="006735C5">
                        <w:rPr>
                          <w:rFonts w:hint="eastAsia"/>
                          <w:color w:val="000000"/>
                          <w:sz w:val="22"/>
                        </w:rPr>
                        <w:t xml:space="preserve">」　</w:t>
                      </w:r>
                      <w:r w:rsidR="006735C5">
                        <w:rPr>
                          <w:color w:val="000000"/>
                          <w:sz w:val="22"/>
                        </w:rPr>
                        <w:t xml:space="preserve">　　　</w:t>
                      </w:r>
                      <w:r w:rsidR="006735C5" w:rsidRPr="006735C5">
                        <w:rPr>
                          <w:rFonts w:hint="eastAsia"/>
                          <w:color w:val="000000"/>
                          <w:sz w:val="22"/>
                        </w:rPr>
                        <w:t>清水　隼太郎</w:t>
                      </w:r>
                      <w:r w:rsidR="006735C5"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 w:rsidR="006735C5">
                        <w:rPr>
                          <w:color w:val="000000"/>
                          <w:sz w:val="22"/>
                        </w:rPr>
                        <w:t>さんの作品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70820" w:rsidRDefault="00170820">
      <w:pPr>
        <w:jc w:val="left"/>
        <w:rPr>
          <w:sz w:val="24"/>
        </w:rPr>
      </w:pPr>
    </w:p>
    <w:p w:rsidR="00170820" w:rsidRDefault="00170820">
      <w:pPr>
        <w:rPr>
          <w:sz w:val="24"/>
        </w:rPr>
      </w:pPr>
    </w:p>
    <w:p w:rsidR="00170820" w:rsidRDefault="00170820">
      <w:pPr>
        <w:jc w:val="left"/>
        <w:rPr>
          <w:sz w:val="24"/>
        </w:rPr>
      </w:pPr>
    </w:p>
    <w:p w:rsidR="00170820" w:rsidRDefault="00170820">
      <w:pPr>
        <w:jc w:val="left"/>
        <w:rPr>
          <w:sz w:val="24"/>
        </w:rPr>
      </w:pPr>
    </w:p>
    <w:p w:rsidR="00261912" w:rsidRDefault="00261912">
      <w:pPr>
        <w:jc w:val="left"/>
        <w:rPr>
          <w:sz w:val="24"/>
        </w:rPr>
      </w:pPr>
    </w:p>
    <w:p w:rsidR="00261912" w:rsidRDefault="00261912">
      <w:pPr>
        <w:jc w:val="left"/>
        <w:rPr>
          <w:sz w:val="24"/>
        </w:rPr>
      </w:pPr>
    </w:p>
    <w:p w:rsidR="00261912" w:rsidRDefault="00261912">
      <w:pPr>
        <w:jc w:val="left"/>
        <w:rPr>
          <w:sz w:val="24"/>
        </w:rPr>
      </w:pPr>
    </w:p>
    <w:p w:rsidR="00261912" w:rsidRDefault="00261912">
      <w:pPr>
        <w:jc w:val="left"/>
        <w:rPr>
          <w:sz w:val="24"/>
        </w:rPr>
      </w:pPr>
    </w:p>
    <w:p w:rsidR="00170820" w:rsidRDefault="00170820">
      <w:pPr>
        <w:jc w:val="left"/>
        <w:rPr>
          <w:sz w:val="24"/>
        </w:rPr>
      </w:pPr>
    </w:p>
    <w:p w:rsidR="00170820" w:rsidRDefault="009522AE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819150" cy="533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20" w:rsidRDefault="00170820">
      <w:pPr>
        <w:jc w:val="left"/>
        <w:rPr>
          <w:sz w:val="24"/>
        </w:rPr>
      </w:pPr>
      <w:r>
        <w:rPr>
          <w:rFonts w:hint="eastAsia"/>
          <w:sz w:val="24"/>
        </w:rPr>
        <w:t>お名前・住所等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686"/>
        <w:gridCol w:w="992"/>
        <w:gridCol w:w="1134"/>
        <w:gridCol w:w="992"/>
        <w:gridCol w:w="1080"/>
      </w:tblGrid>
      <w:tr w:rsidR="00170820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</w:rPr>
              <w:t>(ふりがな）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134" w:type="dxa"/>
            <w:vMerge w:val="restart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齢</w:t>
            </w:r>
          </w:p>
        </w:tc>
        <w:tc>
          <w:tcPr>
            <w:tcW w:w="1080" w:type="dxa"/>
            <w:vMerge w:val="restart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</w:tr>
      <w:tr w:rsidR="00170820">
        <w:trPr>
          <w:trHeight w:val="1002"/>
        </w:trPr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3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</w:tr>
      <w:tr w:rsidR="00170820">
        <w:tc>
          <w:tcPr>
            <w:tcW w:w="1384" w:type="dxa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884" w:type="dxa"/>
            <w:gridSpan w:val="5"/>
            <w:vAlign w:val="center"/>
          </w:tcPr>
          <w:p w:rsidR="00170820" w:rsidRDefault="00170820">
            <w:pPr>
              <w:jc w:val="left"/>
              <w:rPr>
                <w:szCs w:val="21"/>
              </w:rPr>
            </w:pPr>
          </w:p>
          <w:p w:rsidR="00170820" w:rsidRDefault="0017082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－</w:t>
            </w:r>
          </w:p>
          <w:p w:rsidR="00170820" w:rsidRDefault="00170820">
            <w:pPr>
              <w:jc w:val="left"/>
              <w:rPr>
                <w:szCs w:val="21"/>
              </w:rPr>
            </w:pPr>
          </w:p>
          <w:p w:rsidR="00170820" w:rsidRDefault="00170820">
            <w:pPr>
              <w:jc w:val="left"/>
              <w:rPr>
                <w:szCs w:val="21"/>
              </w:rPr>
            </w:pPr>
          </w:p>
          <w:p w:rsidR="00170820" w:rsidRDefault="00170820">
            <w:pPr>
              <w:jc w:val="left"/>
              <w:rPr>
                <w:szCs w:val="21"/>
              </w:rPr>
            </w:pPr>
          </w:p>
          <w:p w:rsidR="00170820" w:rsidRDefault="00170820">
            <w:pPr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ＴＥＬ（　　　　　　）　　　　　－　　　　　　</w:t>
            </w:r>
          </w:p>
          <w:p w:rsidR="00170820" w:rsidRDefault="00170820">
            <w:pPr>
              <w:jc w:val="left"/>
              <w:rPr>
                <w:szCs w:val="21"/>
              </w:rPr>
            </w:pPr>
          </w:p>
        </w:tc>
      </w:tr>
      <w:tr w:rsidR="00170820">
        <w:trPr>
          <w:trHeight w:val="765"/>
        </w:trPr>
        <w:tc>
          <w:tcPr>
            <w:tcW w:w="1384" w:type="dxa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7884" w:type="dxa"/>
            <w:gridSpan w:val="5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</w:tr>
      <w:tr w:rsidR="00170820">
        <w:trPr>
          <w:trHeight w:val="704"/>
        </w:trPr>
        <w:tc>
          <w:tcPr>
            <w:tcW w:w="1384" w:type="dxa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812" w:type="dxa"/>
            <w:gridSpan w:val="3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70820" w:rsidRDefault="00170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年</w:t>
            </w:r>
          </w:p>
        </w:tc>
        <w:tc>
          <w:tcPr>
            <w:tcW w:w="1080" w:type="dxa"/>
            <w:vAlign w:val="center"/>
          </w:tcPr>
          <w:p w:rsidR="00170820" w:rsidRDefault="001708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</w:tr>
    </w:tbl>
    <w:p w:rsidR="00170820" w:rsidRDefault="00170820">
      <w:pPr>
        <w:jc w:val="left"/>
        <w:rPr>
          <w:sz w:val="24"/>
        </w:rPr>
      </w:pPr>
    </w:p>
    <w:sectPr w:rsidR="00170820">
      <w:pgSz w:w="11906" w:h="16838"/>
      <w:pgMar w:top="851" w:right="1304" w:bottom="851" w:left="1304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18" w:rsidRDefault="003C4E18" w:rsidP="00261912">
      <w:r>
        <w:separator/>
      </w:r>
    </w:p>
  </w:endnote>
  <w:endnote w:type="continuationSeparator" w:id="0">
    <w:p w:rsidR="003C4E18" w:rsidRDefault="003C4E18" w:rsidP="0026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18" w:rsidRDefault="003C4E18" w:rsidP="00261912">
      <w:r>
        <w:separator/>
      </w:r>
    </w:p>
  </w:footnote>
  <w:footnote w:type="continuationSeparator" w:id="0">
    <w:p w:rsidR="003C4E18" w:rsidRDefault="003C4E18" w:rsidP="0026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6DFF"/>
    <w:rsid w:val="000578CC"/>
    <w:rsid w:val="0006765E"/>
    <w:rsid w:val="00083FCA"/>
    <w:rsid w:val="000A6211"/>
    <w:rsid w:val="00166D5F"/>
    <w:rsid w:val="00170820"/>
    <w:rsid w:val="00172A27"/>
    <w:rsid w:val="001B417D"/>
    <w:rsid w:val="001C1E38"/>
    <w:rsid w:val="001E3434"/>
    <w:rsid w:val="00261912"/>
    <w:rsid w:val="002D5918"/>
    <w:rsid w:val="00356F1C"/>
    <w:rsid w:val="003C4E18"/>
    <w:rsid w:val="004E0DB7"/>
    <w:rsid w:val="005711C1"/>
    <w:rsid w:val="005D5621"/>
    <w:rsid w:val="00612928"/>
    <w:rsid w:val="006735C5"/>
    <w:rsid w:val="006B043A"/>
    <w:rsid w:val="006D6CD5"/>
    <w:rsid w:val="007A2FF6"/>
    <w:rsid w:val="007F5F6D"/>
    <w:rsid w:val="008C0676"/>
    <w:rsid w:val="008D0892"/>
    <w:rsid w:val="009417BB"/>
    <w:rsid w:val="009522AE"/>
    <w:rsid w:val="009F4AC8"/>
    <w:rsid w:val="00B64788"/>
    <w:rsid w:val="00C06D1E"/>
    <w:rsid w:val="00E33369"/>
    <w:rsid w:val="00F82248"/>
    <w:rsid w:val="00F8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8EC99-D45D-47CD-ACE4-689D4373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吹き出し (文字)"/>
    <w:link w:val="a5"/>
    <w:rPr>
      <w:rFonts w:ascii="Arial" w:eastAsia="ＭＳ ゴシック" w:hAnsi="Arial"/>
      <w:sz w:val="18"/>
      <w:szCs w:val="18"/>
    </w:rPr>
  </w:style>
  <w:style w:type="character" w:customStyle="1" w:styleId="a6">
    <w:name w:val="日付 (文字)"/>
    <w:basedOn w:val="a0"/>
    <w:link w:val="1"/>
  </w:style>
  <w:style w:type="character" w:customStyle="1" w:styleId="a7">
    <w:name w:val="フッター (文字)"/>
    <w:basedOn w:val="a0"/>
    <w:link w:val="a8"/>
  </w:style>
  <w:style w:type="character" w:customStyle="1" w:styleId="a9">
    <w:name w:val="ヘッダー (文字)"/>
    <w:basedOn w:val="a0"/>
    <w:link w:val="aa"/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customStyle="1" w:styleId="1">
    <w:name w:val="日付1"/>
    <w:basedOn w:val="a"/>
    <w:next w:val="a"/>
    <w:link w:val="a6"/>
  </w:style>
  <w:style w:type="paragraph" w:customStyle="1" w:styleId="10">
    <w:name w:val="リスト段落1"/>
    <w:basedOn w:val="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87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橋本　桂輔</vt:lpstr>
    </vt:vector>
  </TitlesOfParts>
  <Company/>
  <LinksUpToDate>false</LinksUpToDate>
  <CharactersWithSpaces>179</CharactersWithSpaces>
  <SharedDoc>false</SharedDoc>
  <HLinks>
    <vt:vector size="6" baseType="variant"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mailto:e170700@pref.ishikawa.lg.jp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橋本　桂輔</dc:title>
  <dc:subject/>
  <dc:creator>橋本　桂輔</dc:creator>
  <cp:keywords/>
  <cp:lastModifiedBy>Windows ユーザー</cp:lastModifiedBy>
  <cp:revision>8</cp:revision>
  <cp:lastPrinted>2019-05-24T02:33:00Z</cp:lastPrinted>
  <dcterms:created xsi:type="dcterms:W3CDTF">2019-05-16T09:29:00Z</dcterms:created>
  <dcterms:modified xsi:type="dcterms:W3CDTF">2019-06-10T05:41:00Z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