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F6D" w:rsidRDefault="00170820" w:rsidP="007F5F6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石川県危機管理監室消防保安課　宛</w:t>
      </w:r>
    </w:p>
    <w:p w:rsidR="00170820" w:rsidRDefault="00083FCA" w:rsidP="007F5F6D">
      <w:pPr>
        <w:rPr>
          <w:sz w:val="24"/>
        </w:rPr>
      </w:pPr>
      <w:r>
        <w:rPr>
          <w:rFonts w:hint="eastAsia"/>
          <w:sz w:val="24"/>
        </w:rPr>
        <w:t>ＦＡＸ　０７６－２２５－１４８６</w:t>
      </w:r>
    </w:p>
    <w:p w:rsidR="00170820" w:rsidRDefault="00170820">
      <w:pPr>
        <w:spacing w:line="360" w:lineRule="auto"/>
        <w:jc w:val="left"/>
        <w:rPr>
          <w:sz w:val="24"/>
        </w:rPr>
      </w:pPr>
    </w:p>
    <w:p w:rsidR="00170820" w:rsidRDefault="00170820">
      <w:pPr>
        <w:spacing w:line="360" w:lineRule="auto"/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消防団入団促進に関する「統一標語」　応募用紙</w:t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〈作品〉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70820">
        <w:trPr>
          <w:trHeight w:val="2611"/>
        </w:trPr>
        <w:tc>
          <w:tcPr>
            <w:tcW w:w="8647" w:type="dxa"/>
          </w:tcPr>
          <w:p w:rsidR="00170820" w:rsidRDefault="00170820">
            <w:pPr>
              <w:jc w:val="left"/>
              <w:rPr>
                <w:sz w:val="24"/>
              </w:rPr>
            </w:pPr>
          </w:p>
        </w:tc>
      </w:tr>
    </w:tbl>
    <w:p w:rsidR="00170820" w:rsidRDefault="009522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113030</wp:posOffset>
                </wp:positionV>
                <wp:extent cx="5114925" cy="1666875"/>
                <wp:effectExtent l="19050" t="21590" r="19050" b="16510"/>
                <wp:wrapNone/>
                <wp:docPr id="4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820" w:rsidRPr="008220D0" w:rsidRDefault="00170820" w:rsidP="008220D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～　これまでの最優秀作品　～</w:t>
                            </w:r>
                          </w:p>
                          <w:p w:rsidR="007F5F6D" w:rsidRDefault="007F5F6D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平成２９年度</w:t>
                            </w:r>
                          </w:p>
                          <w:p w:rsidR="007F5F6D" w:rsidRDefault="007F5F6D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「ふるさとの　未来を守る　消防団」　　　次郎間　大輝　さんの作品</w:t>
                            </w:r>
                          </w:p>
                          <w:p w:rsidR="00C06D1E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:rsidR="00C06D1E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君たちの　力を活かす　消防団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」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清水　隼太郎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  <w:p w:rsidR="008220D0" w:rsidRDefault="008220D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令和元年度</w:t>
                            </w:r>
                          </w:p>
                          <w:p w:rsidR="008220D0" w:rsidRPr="008D0892" w:rsidRDefault="008220D0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「消防団　地域と手を取り　助け愛」　　　谷口　薫　さんの作品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29.3pt;margin-top:8.9pt;width:4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" strokeweight="2pt">
                <v:stroke linestyle="thinThin"/>
                <v:textbox>
                  <w:txbxContent>
                    <w:p w:rsidR="00170820" w:rsidRPr="008220D0" w:rsidRDefault="00170820" w:rsidP="008220D0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～　これまでの最優秀作品　～</w:t>
                      </w:r>
                    </w:p>
                    <w:p w:rsidR="007F5F6D" w:rsidRDefault="007F5F6D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平成２９年度</w:t>
                      </w:r>
                    </w:p>
                    <w:p w:rsidR="007F5F6D" w:rsidRDefault="007F5F6D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「ふるさとの　未来を守る　消防団」　　　次郎間　大輝　さんの作品</w:t>
                      </w:r>
                    </w:p>
                    <w:p w:rsidR="00C06D1E" w:rsidRDefault="00C06D1E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平成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３０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:rsidR="00C06D1E" w:rsidRDefault="00C06D1E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>「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君たちの　力を活かす　消防団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」　</w:t>
                      </w:r>
                      <w:r w:rsidR="006735C5">
                        <w:rPr>
                          <w:color w:val="000000"/>
                          <w:sz w:val="22"/>
                        </w:rPr>
                        <w:t xml:space="preserve">　　　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清水　隼太郎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color w:val="000000"/>
                          <w:sz w:val="22"/>
                        </w:rPr>
                        <w:t>さんの作品</w:t>
                      </w:r>
                    </w:p>
                    <w:p w:rsidR="008220D0" w:rsidRDefault="008220D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令和元年度</w:t>
                      </w:r>
                    </w:p>
                    <w:p w:rsidR="008220D0" w:rsidRPr="008D0892" w:rsidRDefault="008220D0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「消防団　地域と手を取り　助け愛」　　　谷口　薫　さんの作品</w:t>
                      </w:r>
                    </w:p>
                  </w:txbxContent>
                </v:textbox>
              </v:shape>
            </w:pict>
          </mc:Fallback>
        </mc:AlternateContent>
      </w: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9522A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19150" cy="533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お名前・住所等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1134"/>
        <w:gridCol w:w="992"/>
        <w:gridCol w:w="1080"/>
      </w:tblGrid>
      <w:tr w:rsidR="00170820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(ふりがな）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080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100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ＴＥＬ（　　　　　　）　　　　　－　　　　　　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</w:tc>
      </w:tr>
      <w:tr w:rsidR="00170820">
        <w:trPr>
          <w:trHeight w:val="765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704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80" w:type="dxa"/>
            <w:vAlign w:val="center"/>
          </w:tcPr>
          <w:p w:rsidR="00170820" w:rsidRDefault="001708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:rsidR="00170820" w:rsidRDefault="00170820">
      <w:pPr>
        <w:jc w:val="left"/>
        <w:rPr>
          <w:sz w:val="24"/>
        </w:rPr>
      </w:pPr>
    </w:p>
    <w:sectPr w:rsidR="00170820">
      <w:pgSz w:w="11906" w:h="16838"/>
      <w:pgMar w:top="851" w:right="1304" w:bottom="851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A" w:rsidRDefault="00EC1BFA" w:rsidP="00261912">
      <w:r>
        <w:separator/>
      </w:r>
    </w:p>
  </w:endnote>
  <w:endnote w:type="continuationSeparator" w:id="0">
    <w:p w:rsidR="00EC1BFA" w:rsidRDefault="00EC1BFA" w:rsidP="002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A" w:rsidRDefault="00EC1BFA" w:rsidP="00261912">
      <w:r>
        <w:separator/>
      </w:r>
    </w:p>
  </w:footnote>
  <w:footnote w:type="continuationSeparator" w:id="0">
    <w:p w:rsidR="00EC1BFA" w:rsidRDefault="00EC1BFA" w:rsidP="0026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8CC"/>
    <w:rsid w:val="0006765E"/>
    <w:rsid w:val="00083FCA"/>
    <w:rsid w:val="000A6211"/>
    <w:rsid w:val="00166D5F"/>
    <w:rsid w:val="00170820"/>
    <w:rsid w:val="00172A27"/>
    <w:rsid w:val="001B417D"/>
    <w:rsid w:val="001C1E38"/>
    <w:rsid w:val="001E3434"/>
    <w:rsid w:val="00261912"/>
    <w:rsid w:val="002D5918"/>
    <w:rsid w:val="00356F1C"/>
    <w:rsid w:val="003C4E18"/>
    <w:rsid w:val="003F5AC2"/>
    <w:rsid w:val="004E0DB7"/>
    <w:rsid w:val="005711C1"/>
    <w:rsid w:val="005D5621"/>
    <w:rsid w:val="00612928"/>
    <w:rsid w:val="006735C5"/>
    <w:rsid w:val="006B043A"/>
    <w:rsid w:val="006D6CD5"/>
    <w:rsid w:val="007A2FF6"/>
    <w:rsid w:val="007F5F6D"/>
    <w:rsid w:val="008220D0"/>
    <w:rsid w:val="008C0676"/>
    <w:rsid w:val="008D0892"/>
    <w:rsid w:val="009417BB"/>
    <w:rsid w:val="009522AE"/>
    <w:rsid w:val="009D1A2A"/>
    <w:rsid w:val="009F4AC8"/>
    <w:rsid w:val="00B64788"/>
    <w:rsid w:val="00C06D1E"/>
    <w:rsid w:val="00E33369"/>
    <w:rsid w:val="00EC1BFA"/>
    <w:rsid w:val="00F82248"/>
    <w:rsid w:val="00F82804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F00B5E-1492-4933-B162-47C232C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/>
      <w:sz w:val="18"/>
      <w:szCs w:val="18"/>
    </w:rPr>
  </w:style>
  <w:style w:type="character" w:customStyle="1" w:styleId="a6">
    <w:name w:val="日付 (文字)"/>
    <w:basedOn w:val="a0"/>
    <w:link w:val="1"/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6"/>
  </w:style>
  <w:style w:type="paragraph" w:customStyle="1" w:styleId="10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2020-05-14T09:54:00Z</dcterms:created>
  <dcterms:modified xsi:type="dcterms:W3CDTF">2020-05-25T06:22:00Z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